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3" w:rsidRPr="009526D0" w:rsidRDefault="00124443" w:rsidP="001A4A6B">
      <w:pPr>
        <w:rPr>
          <w:sz w:val="28"/>
          <w:szCs w:val="28"/>
        </w:rPr>
      </w:pPr>
      <w:r w:rsidRPr="009526D0">
        <w:rPr>
          <w:b/>
          <w:sz w:val="36"/>
          <w:szCs w:val="36"/>
        </w:rPr>
        <w:t>Erklärung zur brieflichen Stimmabgabe</w:t>
      </w:r>
      <w:r w:rsidR="001A4A6B">
        <w:rPr>
          <w:b/>
          <w:sz w:val="36"/>
          <w:szCs w:val="36"/>
        </w:rPr>
        <w:br/>
      </w:r>
      <w:r w:rsidRPr="009526D0">
        <w:rPr>
          <w:sz w:val="28"/>
          <w:szCs w:val="28"/>
        </w:rPr>
        <w:t>(§ 16 Abs. 1 Satz 1 Nr. 3 WO)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</w:t>
      </w:r>
      <w:r>
        <w:tab/>
        <w:t>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 w:rsidRPr="009526D0">
        <w:rPr>
          <w:sz w:val="16"/>
          <w:szCs w:val="16"/>
        </w:rPr>
        <w:t>Vorname, Familienname</w:t>
      </w:r>
      <w:r w:rsidRPr="009526D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  <w:t>Ort, Datum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___________________________________________________________________________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>
        <w:rPr>
          <w:sz w:val="16"/>
          <w:szCs w:val="16"/>
        </w:rPr>
        <w:t>Dienststelle</w:t>
      </w:r>
    </w:p>
    <w:p w:rsidR="00124443" w:rsidRDefault="00124443" w:rsidP="00124443">
      <w:pPr>
        <w:jc w:val="both"/>
      </w:pPr>
    </w:p>
    <w:p w:rsidR="00124443" w:rsidRPr="009526D0" w:rsidRDefault="00124443" w:rsidP="00124443">
      <w:pPr>
        <w:jc w:val="both"/>
        <w:rPr>
          <w:b/>
          <w:sz w:val="28"/>
          <w:szCs w:val="28"/>
        </w:rPr>
      </w:pPr>
      <w:r w:rsidRPr="009526D0">
        <w:rPr>
          <w:b/>
          <w:sz w:val="28"/>
          <w:szCs w:val="28"/>
        </w:rPr>
        <w:t xml:space="preserve">Erklärung zur brieflichen Stimmabgabe für die </w:t>
      </w:r>
      <w:r w:rsidR="001A4A6B">
        <w:rPr>
          <w:b/>
          <w:sz w:val="28"/>
          <w:szCs w:val="28"/>
        </w:rPr>
        <w:t>Abstimmung über die gemeinsame Wahl der Beamt*innen und Arbeitnehmer*innen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 xml:space="preserve">Ich erkläre, dass ich Stimmzettel für die </w:t>
      </w:r>
      <w:r w:rsidR="001A4A6B">
        <w:t>gemeinsame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 xml:space="preserve">bei </w:t>
      </w:r>
      <w:r>
        <w:tab/>
        <w:t>_________________________________________</w:t>
      </w:r>
      <w:r>
        <w:tab/>
        <w:t xml:space="preserve">     am</w:t>
      </w:r>
      <w:r>
        <w:tab/>
        <w:t>______________________</w:t>
      </w:r>
    </w:p>
    <w:p w:rsidR="00124443" w:rsidRPr="009526D0" w:rsidRDefault="00124443" w:rsidP="0012444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Bezeichnung der Dienststelle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persönlich gekennzeichnet habe</w:t>
      </w:r>
      <w:r>
        <w:t xml:space="preserve"> *</w:t>
      </w:r>
    </w:p>
    <w:p w:rsidR="00124443" w:rsidRDefault="00124443" w:rsidP="00124443">
      <w:pPr>
        <w:jc w:val="both"/>
      </w:pPr>
    </w:p>
    <w:p w:rsidR="00124443" w:rsidRDefault="00124443" w:rsidP="00124443">
      <w:pPr>
        <w:ind w:left="360"/>
        <w:jc w:val="both"/>
      </w:pPr>
      <w:r>
        <w:t>unter den Voraussetzungen des § 16 Abs. 2 der Wahlordnung zum Hessischen</w:t>
      </w:r>
      <w:r>
        <w:br/>
        <w:t>Personalvertretungsgesetz (vgl. Nr. 3 des Merkblatts)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durch eine Person mein</w:t>
      </w:r>
      <w:bookmarkStart w:id="0" w:name="_GoBack"/>
      <w:bookmarkEnd w:id="0"/>
      <w:r w:rsidRPr="009526D0">
        <w:rPr>
          <w:u w:val="single"/>
        </w:rPr>
        <w:t>es Vertrauens habe kennzeichnen lassen</w:t>
      </w:r>
      <w:r>
        <w:t xml:space="preserve"> *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ind w:left="4248" w:firstLine="708"/>
        <w:jc w:val="both"/>
      </w:pPr>
      <w:r>
        <w:t>__________________________________</w:t>
      </w:r>
    </w:p>
    <w:p w:rsidR="00124443" w:rsidRPr="009526D0" w:rsidRDefault="00124443" w:rsidP="00124443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24443">
        <w:tc>
          <w:tcPr>
            <w:tcW w:w="3888" w:type="dxa"/>
          </w:tcPr>
          <w:p w:rsidR="00124443" w:rsidRDefault="00124443" w:rsidP="00124443">
            <w:r>
              <w:t>* Nichtzutreffendes bitte streichen</w:t>
            </w:r>
          </w:p>
          <w:p w:rsidR="00124443" w:rsidRDefault="00124443" w:rsidP="00124443">
            <w:pPr>
              <w:jc w:val="both"/>
            </w:pPr>
          </w:p>
        </w:tc>
      </w:tr>
    </w:tbl>
    <w:p w:rsidR="00124443" w:rsidRDefault="00124443" w:rsidP="00124443">
      <w:pPr>
        <w:jc w:val="both"/>
      </w:pPr>
    </w:p>
    <w:p w:rsidR="00AA665F" w:rsidRDefault="00AA665F"/>
    <w:sectPr w:rsidR="00AA6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6D84"/>
    <w:multiLevelType w:val="hybridMultilevel"/>
    <w:tmpl w:val="70F60C8A"/>
    <w:lvl w:ilvl="0" w:tplc="7564EB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443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A4A6B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520C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brieflichen Stimmabgabe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brieflichen Stimmabgabe</dc:title>
  <dc:creator>Richard</dc:creator>
  <cp:lastModifiedBy>Richard Maydorn</cp:lastModifiedBy>
  <cp:revision>2</cp:revision>
  <dcterms:created xsi:type="dcterms:W3CDTF">2021-01-14T18:10:00Z</dcterms:created>
  <dcterms:modified xsi:type="dcterms:W3CDTF">2021-01-14T18:10:00Z</dcterms:modified>
</cp:coreProperties>
</file>